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4B" w:rsidRPr="002F2D4B" w:rsidRDefault="002F2D4B" w:rsidP="002F2D4B">
      <w:pPr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2F2D4B">
        <w:rPr>
          <w:rFonts w:ascii="Arial" w:hAnsi="Arial" w:cs="Arial"/>
          <w:b/>
          <w:color w:val="000000"/>
          <w:sz w:val="24"/>
          <w:szCs w:val="24"/>
        </w:rPr>
        <w:t xml:space="preserve">RELATÓRIO DE ATIVIDADES E RESULTADOS </w:t>
      </w:r>
      <w:r w:rsidR="00A12558">
        <w:rPr>
          <w:rFonts w:ascii="Arial" w:hAnsi="Arial" w:cs="Arial"/>
          <w:b/>
          <w:color w:val="000000"/>
          <w:sz w:val="24"/>
          <w:szCs w:val="24"/>
        </w:rPr>
        <w:t>–</w:t>
      </w:r>
      <w:r w:rsidRPr="002F2D4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12558">
        <w:rPr>
          <w:rFonts w:ascii="Arial" w:hAnsi="Arial" w:cs="Arial"/>
          <w:b/>
          <w:color w:val="000000"/>
          <w:sz w:val="24"/>
          <w:szCs w:val="24"/>
        </w:rPr>
        <w:t>ESTÁGIO DE PÓS-DOUTORADO</w:t>
      </w:r>
      <w:r w:rsidRPr="002F2D4B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tbl>
      <w:tblPr>
        <w:tblW w:w="5000" w:type="pct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488"/>
      </w:tblGrid>
      <w:tr w:rsidR="002F2D4B" w:rsidRPr="002F2D4B" w:rsidTr="002F2D4B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D4B" w:rsidRPr="002F2D4B" w:rsidRDefault="00A12558" w:rsidP="002F2D4B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Pós-Doutorando</w:t>
            </w:r>
            <w:proofErr w:type="spellEnd"/>
            <w:r w:rsidR="002F2D4B" w:rsidRPr="002F2D4B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</w:tr>
      <w:tr w:rsidR="002F2D4B" w:rsidRPr="002F2D4B" w:rsidTr="002F2D4B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D4B" w:rsidRDefault="00A12558" w:rsidP="002F2D4B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Modalidade de Vínculo</w:t>
            </w:r>
            <w:r w:rsidR="002F2D4B" w:rsidRPr="002F2D4B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A12558" w:rsidRDefault="00A12558" w:rsidP="002F2D4B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) S</w:t>
            </w:r>
            <w:r w:rsidRPr="00A12558">
              <w:rPr>
                <w:rFonts w:ascii="Arial" w:hAnsi="Arial" w:cs="Arial"/>
                <w:color w:val="000000"/>
                <w:sz w:val="24"/>
                <w:szCs w:val="24"/>
              </w:rPr>
              <w:t>em vínculo empregatício, com bolsa fornecida por agências de fomento</w:t>
            </w:r>
          </w:p>
          <w:p w:rsidR="00A12558" w:rsidRDefault="00A12558" w:rsidP="00A12558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) </w:t>
            </w:r>
            <w:r w:rsidRPr="00A12558">
              <w:rPr>
                <w:rFonts w:ascii="Arial" w:hAnsi="Arial" w:cs="Arial"/>
                <w:color w:val="000000"/>
                <w:sz w:val="24"/>
                <w:szCs w:val="24"/>
              </w:rPr>
              <w:t xml:space="preserve">Com vínculo empregatício com outra instituição,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sem</w:t>
            </w:r>
            <w:r w:rsidRPr="00A12558">
              <w:rPr>
                <w:rFonts w:ascii="Arial" w:hAnsi="Arial" w:cs="Arial"/>
                <w:color w:val="000000"/>
                <w:sz w:val="24"/>
                <w:szCs w:val="24"/>
              </w:rPr>
              <w:t xml:space="preserve"> bolsa</w:t>
            </w:r>
          </w:p>
          <w:p w:rsidR="00A12558" w:rsidRPr="002F2D4B" w:rsidRDefault="00A12558" w:rsidP="00A12558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   ) S</w:t>
            </w:r>
            <w:r w:rsidRPr="00A12558">
              <w:rPr>
                <w:rFonts w:ascii="Arial" w:hAnsi="Arial" w:cs="Arial"/>
                <w:color w:val="000000"/>
                <w:sz w:val="24"/>
                <w:szCs w:val="24"/>
              </w:rPr>
              <w:t>em vínculo empregatício,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sem bolsa</w:t>
            </w:r>
          </w:p>
        </w:tc>
      </w:tr>
      <w:tr w:rsidR="002F2D4B" w:rsidRPr="002F2D4B" w:rsidTr="002F2D4B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D4B" w:rsidRPr="002F2D4B" w:rsidRDefault="002F2D4B" w:rsidP="002F2D4B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2D4B">
              <w:rPr>
                <w:rFonts w:ascii="Arial" w:hAnsi="Arial" w:cs="Arial"/>
                <w:color w:val="000000"/>
                <w:sz w:val="24"/>
                <w:szCs w:val="24"/>
              </w:rPr>
              <w:t>Curso:</w:t>
            </w:r>
          </w:p>
        </w:tc>
      </w:tr>
      <w:tr w:rsidR="002F2D4B" w:rsidRPr="002F2D4B" w:rsidTr="002F2D4B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D4B" w:rsidRPr="002F2D4B" w:rsidRDefault="002F2D4B" w:rsidP="002F2D4B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2D4B">
              <w:rPr>
                <w:rFonts w:ascii="Arial" w:hAnsi="Arial" w:cs="Arial"/>
                <w:color w:val="000000"/>
                <w:sz w:val="24"/>
                <w:szCs w:val="24"/>
              </w:rPr>
              <w:t>Orientador:</w:t>
            </w:r>
          </w:p>
        </w:tc>
      </w:tr>
      <w:tr w:rsidR="002F2D4B" w:rsidRPr="002F2D4B" w:rsidTr="002F2D4B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D4B" w:rsidRPr="002F2D4B" w:rsidRDefault="002F2D4B" w:rsidP="002F2D4B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2D4B">
              <w:rPr>
                <w:rFonts w:ascii="Arial" w:hAnsi="Arial" w:cs="Arial"/>
                <w:color w:val="000000"/>
                <w:sz w:val="24"/>
                <w:szCs w:val="24"/>
              </w:rPr>
              <w:t>Nome do Projeto:</w:t>
            </w:r>
          </w:p>
        </w:tc>
      </w:tr>
      <w:tr w:rsidR="002F2D4B" w:rsidRPr="002F2D4B" w:rsidTr="002F2D4B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D4B" w:rsidRPr="002F2D4B" w:rsidRDefault="002F2D4B" w:rsidP="002F2D4B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F2D4B">
              <w:rPr>
                <w:rFonts w:ascii="Arial" w:hAnsi="Arial" w:cs="Arial"/>
                <w:color w:val="000000"/>
                <w:sz w:val="24"/>
                <w:szCs w:val="24"/>
              </w:rPr>
              <w:t>Período a que se refere o relatório:</w:t>
            </w:r>
            <w:r w:rsidRPr="002F2D4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F2D4B" w:rsidRPr="002F2D4B" w:rsidRDefault="002F2D4B" w:rsidP="002F2D4B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2D4B" w:rsidRPr="002F2D4B" w:rsidRDefault="002F2D4B" w:rsidP="002F2D4B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F2D4B">
        <w:rPr>
          <w:rFonts w:ascii="Arial" w:hAnsi="Arial" w:cs="Arial"/>
          <w:b/>
          <w:bCs/>
          <w:color w:val="000000"/>
          <w:sz w:val="24"/>
          <w:szCs w:val="24"/>
        </w:rPr>
        <w:t>Descrição das atividades desenvolvidas e dos resultados alcançados:</w:t>
      </w:r>
    </w:p>
    <w:p w:rsidR="002F2D4B" w:rsidRPr="002F2D4B" w:rsidRDefault="002F2D4B" w:rsidP="002F2D4B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F2D4B" w:rsidRPr="002F2D4B" w:rsidRDefault="002F2D4B" w:rsidP="009D282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F2D4B">
        <w:rPr>
          <w:rFonts w:ascii="Arial" w:hAnsi="Arial" w:cs="Arial"/>
          <w:bCs/>
          <w:color w:val="000000"/>
          <w:sz w:val="24"/>
          <w:szCs w:val="24"/>
        </w:rPr>
        <w:t xml:space="preserve">Descreva os resultados obtidos no desenvolvimento </w:t>
      </w:r>
      <w:r w:rsidR="009D282B">
        <w:rPr>
          <w:rFonts w:ascii="Arial" w:hAnsi="Arial" w:cs="Arial"/>
          <w:bCs/>
          <w:color w:val="000000"/>
          <w:sz w:val="24"/>
          <w:szCs w:val="24"/>
        </w:rPr>
        <w:t>do</w:t>
      </w:r>
      <w:r w:rsidRPr="002F2D4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D282B" w:rsidRPr="009D282B">
        <w:rPr>
          <w:rFonts w:ascii="Arial" w:hAnsi="Arial" w:cs="Arial"/>
          <w:bCs/>
          <w:color w:val="000000"/>
          <w:sz w:val="24"/>
          <w:szCs w:val="24"/>
        </w:rPr>
        <w:t>projeto de pesquisa científica ou de inovação tecnológica</w:t>
      </w:r>
      <w:r w:rsidRPr="002F2D4B">
        <w:rPr>
          <w:rFonts w:ascii="Arial" w:hAnsi="Arial" w:cs="Arial"/>
          <w:bCs/>
          <w:color w:val="000000"/>
          <w:sz w:val="24"/>
          <w:szCs w:val="24"/>
        </w:rPr>
        <w:t>, levando em consideração a metodologia e os objetivos propostos.</w:t>
      </w:r>
    </w:p>
    <w:p w:rsidR="002F2D4B" w:rsidRPr="002F2D4B" w:rsidRDefault="002F2D4B" w:rsidP="002F2D4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2D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F2D4B" w:rsidRPr="002F2D4B" w:rsidRDefault="002F2D4B" w:rsidP="002F2D4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2F2D4B">
        <w:rPr>
          <w:rFonts w:ascii="Arial" w:hAnsi="Arial" w:cs="Arial"/>
          <w:bCs/>
          <w:color w:val="000000"/>
          <w:sz w:val="24"/>
          <w:szCs w:val="24"/>
        </w:rPr>
        <w:t>Mencione a produção científica, artística e técnica realizada, no período abrangido pelo relatório, anexando os respectivos comprovantes. A produção deve estar em conformidade com aquela registrada em seu currículo Lattes.</w:t>
      </w:r>
    </w:p>
    <w:p w:rsidR="002F2D4B" w:rsidRPr="002F2D4B" w:rsidRDefault="002F2D4B" w:rsidP="002F2D4B">
      <w:pPr>
        <w:pStyle w:val="Cabealho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2F2D4B" w:rsidRPr="002F2D4B" w:rsidRDefault="002F2D4B" w:rsidP="002F2D4B">
      <w:pPr>
        <w:pStyle w:val="Cabealh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F2D4B" w:rsidRPr="002F2D4B" w:rsidRDefault="002F2D4B" w:rsidP="002F2D4B">
      <w:pPr>
        <w:pStyle w:val="Recuodecorpodetexto21"/>
        <w:spacing w:line="360" w:lineRule="auto"/>
        <w:ind w:firstLine="0"/>
        <w:jc w:val="both"/>
        <w:outlineLvl w:val="0"/>
        <w:rPr>
          <w:rFonts w:cs="Arial"/>
          <w:bCs/>
          <w:i/>
          <w:iCs/>
          <w:szCs w:val="24"/>
        </w:rPr>
      </w:pPr>
      <w:r w:rsidRPr="002F2D4B">
        <w:rPr>
          <w:rFonts w:cs="Arial"/>
          <w:b/>
          <w:bCs/>
          <w:i/>
          <w:iCs/>
          <w:szCs w:val="24"/>
        </w:rPr>
        <w:t xml:space="preserve">                                            </w:t>
      </w:r>
      <w:r>
        <w:rPr>
          <w:rFonts w:cs="Arial"/>
          <w:b/>
          <w:bCs/>
          <w:i/>
          <w:iCs/>
          <w:szCs w:val="24"/>
        </w:rPr>
        <w:t xml:space="preserve">                           </w:t>
      </w:r>
      <w:r w:rsidRPr="002F2D4B">
        <w:rPr>
          <w:rFonts w:cs="Arial"/>
          <w:b/>
          <w:bCs/>
          <w:i/>
          <w:iCs/>
          <w:szCs w:val="24"/>
        </w:rPr>
        <w:t xml:space="preserve"> </w:t>
      </w:r>
      <w:r w:rsidRPr="002F2D4B">
        <w:rPr>
          <w:rFonts w:cs="Arial"/>
          <w:bCs/>
          <w:iCs/>
          <w:szCs w:val="24"/>
        </w:rPr>
        <w:t xml:space="preserve">Novo Hamburgo, </w:t>
      </w:r>
      <w:proofErr w:type="spellStart"/>
      <w:r w:rsidRPr="002F2D4B">
        <w:rPr>
          <w:rFonts w:cs="Arial"/>
          <w:bCs/>
          <w:iCs/>
          <w:szCs w:val="24"/>
        </w:rPr>
        <w:t>xx</w:t>
      </w:r>
      <w:proofErr w:type="spellEnd"/>
      <w:r w:rsidRPr="002F2D4B">
        <w:rPr>
          <w:rFonts w:cs="Arial"/>
          <w:bCs/>
          <w:iCs/>
          <w:szCs w:val="24"/>
        </w:rPr>
        <w:t xml:space="preserve"> de </w:t>
      </w:r>
      <w:proofErr w:type="spellStart"/>
      <w:r w:rsidRPr="002F2D4B">
        <w:rPr>
          <w:rFonts w:cs="Arial"/>
          <w:bCs/>
          <w:iCs/>
          <w:szCs w:val="24"/>
        </w:rPr>
        <w:t>xx</w:t>
      </w:r>
      <w:proofErr w:type="spellEnd"/>
      <w:r w:rsidRPr="002F2D4B">
        <w:rPr>
          <w:rFonts w:cs="Arial"/>
          <w:bCs/>
          <w:iCs/>
          <w:szCs w:val="24"/>
        </w:rPr>
        <w:t xml:space="preserve"> de </w:t>
      </w:r>
      <w:r w:rsidR="009D282B">
        <w:rPr>
          <w:rFonts w:cs="Arial"/>
          <w:bCs/>
          <w:iCs/>
          <w:szCs w:val="24"/>
        </w:rPr>
        <w:t>2</w:t>
      </w:r>
      <w:r w:rsidRPr="002F2D4B">
        <w:rPr>
          <w:rFonts w:cs="Arial"/>
          <w:bCs/>
          <w:iCs/>
          <w:szCs w:val="24"/>
        </w:rPr>
        <w:t>01x</w:t>
      </w:r>
      <w:r w:rsidRPr="002F2D4B">
        <w:rPr>
          <w:rFonts w:cs="Arial"/>
          <w:bCs/>
          <w:i/>
          <w:iCs/>
          <w:szCs w:val="24"/>
        </w:rPr>
        <w:t>.</w:t>
      </w:r>
    </w:p>
    <w:p w:rsidR="00C409FD" w:rsidRPr="002F2D4B" w:rsidRDefault="00C409FD" w:rsidP="002F2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F2D4B" w:rsidRPr="002F2D4B" w:rsidRDefault="00003081" w:rsidP="002F2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 w:rsidR="002F2D4B" w:rsidRPr="002F2D4B">
        <w:rPr>
          <w:rFonts w:ascii="Arial" w:hAnsi="Arial" w:cs="Arial"/>
          <w:sz w:val="24"/>
          <w:szCs w:val="24"/>
        </w:rPr>
        <w:t xml:space="preserve">    </w:t>
      </w:r>
      <w:r w:rsidR="002F2D4B">
        <w:rPr>
          <w:rFonts w:ascii="Arial" w:hAnsi="Arial" w:cs="Arial"/>
          <w:sz w:val="24"/>
          <w:szCs w:val="24"/>
        </w:rPr>
        <w:t xml:space="preserve"> </w:t>
      </w:r>
      <w:r w:rsidR="002F2D4B" w:rsidRPr="002F2D4B">
        <w:rPr>
          <w:rFonts w:ascii="Arial" w:hAnsi="Arial" w:cs="Arial"/>
          <w:sz w:val="24"/>
          <w:szCs w:val="24"/>
        </w:rPr>
        <w:t xml:space="preserve">   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C409FD" w:rsidRPr="002F2D4B" w:rsidRDefault="00003081" w:rsidP="002F2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2F2D4B" w:rsidRPr="002F2D4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Pós-Doutorando</w:t>
      </w:r>
      <w:proofErr w:type="spellEnd"/>
      <w:r w:rsidR="002F2D4B" w:rsidRPr="002F2D4B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2F2D4B" w:rsidRPr="002F2D4B">
        <w:rPr>
          <w:rFonts w:ascii="Arial" w:hAnsi="Arial" w:cs="Arial"/>
          <w:sz w:val="24"/>
          <w:szCs w:val="24"/>
        </w:rPr>
        <w:t>Ciênc</w:t>
      </w:r>
      <w:bookmarkStart w:id="0" w:name="_GoBack"/>
      <w:bookmarkEnd w:id="0"/>
      <w:r w:rsidR="002F2D4B" w:rsidRPr="002F2D4B">
        <w:rPr>
          <w:rFonts w:ascii="Arial" w:hAnsi="Arial" w:cs="Arial"/>
          <w:sz w:val="24"/>
          <w:szCs w:val="24"/>
        </w:rPr>
        <w:t xml:space="preserve">ia do orientador do </w:t>
      </w:r>
      <w:r>
        <w:rPr>
          <w:rFonts w:ascii="Arial" w:hAnsi="Arial" w:cs="Arial"/>
          <w:sz w:val="24"/>
          <w:szCs w:val="24"/>
        </w:rPr>
        <w:t>Pós-Doutorado</w:t>
      </w:r>
    </w:p>
    <w:sectPr w:rsidR="00C409FD" w:rsidRPr="002F2D4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6B9" w:rsidRDefault="00FB46B9" w:rsidP="006B6404">
      <w:pPr>
        <w:spacing w:after="0" w:line="240" w:lineRule="auto"/>
      </w:pPr>
      <w:r>
        <w:separator/>
      </w:r>
    </w:p>
  </w:endnote>
  <w:endnote w:type="continuationSeparator" w:id="0">
    <w:p w:rsidR="00FB46B9" w:rsidRDefault="00FB46B9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9A0D5E" w:rsidP="009A0D5E">
    <w:pPr>
      <w:pStyle w:val="Rodap"/>
      <w:jc w:val="center"/>
    </w:pPr>
    <w:r>
      <w:rPr>
        <w:noProof/>
        <w:lang w:eastAsia="pt-BR"/>
      </w:rPr>
      <w:drawing>
        <wp:inline distT="0" distB="0" distL="0" distR="0" wp14:anchorId="6C7594BC" wp14:editId="75D7E808">
          <wp:extent cx="4773168" cy="43891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3168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6B9" w:rsidRDefault="00FB46B9" w:rsidP="006B6404">
      <w:pPr>
        <w:spacing w:after="0" w:line="240" w:lineRule="auto"/>
      </w:pPr>
      <w:r>
        <w:separator/>
      </w:r>
    </w:p>
  </w:footnote>
  <w:footnote w:type="continuationSeparator" w:id="0">
    <w:p w:rsidR="00FB46B9" w:rsidRDefault="00FB46B9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A494AC0" wp14:editId="38C54FC3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1C1E"/>
    <w:multiLevelType w:val="hybridMultilevel"/>
    <w:tmpl w:val="D6AC140C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03081"/>
    <w:rsid w:val="00150017"/>
    <w:rsid w:val="002F2D4B"/>
    <w:rsid w:val="00404193"/>
    <w:rsid w:val="0065742C"/>
    <w:rsid w:val="006B6404"/>
    <w:rsid w:val="009A0D5E"/>
    <w:rsid w:val="009D282B"/>
    <w:rsid w:val="00A12558"/>
    <w:rsid w:val="00A604E0"/>
    <w:rsid w:val="00C409FD"/>
    <w:rsid w:val="00FB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C88523-8E17-473D-B1E5-50BB4503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2F2D4B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2D134-ED6F-4C22-B409-37408945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Paula Dos Passos Mattje</cp:lastModifiedBy>
  <cp:revision>6</cp:revision>
  <cp:lastPrinted>2015-02-09T17:36:00Z</cp:lastPrinted>
  <dcterms:created xsi:type="dcterms:W3CDTF">2018-10-03T12:40:00Z</dcterms:created>
  <dcterms:modified xsi:type="dcterms:W3CDTF">2019-02-26T13:19:00Z</dcterms:modified>
</cp:coreProperties>
</file>